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A596" w14:textId="400864F2" w:rsidR="00A642AF" w:rsidRPr="008F65DD" w:rsidRDefault="008F65D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ისან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D156A30" w14:textId="77777777" w:rsidR="008F65DD" w:rsidRPr="008F65DD" w:rsidRDefault="008F65D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14DE9B19" w:rsidR="007D73CE" w:rsidRPr="008F65DD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F65DD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F65DD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F65DD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F65DD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F65DD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F65DD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8569165" w14:textId="77777777" w:rsidR="008F65DD" w:rsidRPr="008F65DD" w:rsidRDefault="008F65DD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ისან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2EEC4FA" w:rsidR="00A50438" w:rsidRPr="008F65DD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F65DD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F65D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F65DD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F65DD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E86C34A" w:rsidR="00677E39" w:rsidRPr="008F65DD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ისან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სამგორის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F65DD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F65D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82E530A" w:rsidR="005C14A4" w:rsidRPr="008F65D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F65DD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F65DD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855F612" w:rsidR="00D712F9" w:rsidRPr="008F65DD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ისან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სამგორის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8F65DD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8F65DD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F65DD">
        <w:rPr>
          <w:rFonts w:ascii="Sylfaen" w:hAnsi="Sylfaen" w:cs="Sylfaen"/>
          <w:sz w:val="20"/>
          <w:szCs w:val="20"/>
          <w:lang w:val="ka-GE"/>
        </w:rPr>
        <w:t>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F65D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F65DD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ECF83B7" w:rsidR="008A2801" w:rsidRPr="008F65DD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E5D40" w:rsidRPr="008F65DD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50C1B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0C1B" w:rsidRPr="008F65DD">
        <w:rPr>
          <w:rFonts w:ascii="Sylfaen" w:hAnsi="Sylfaen" w:cs="Sylfaen"/>
          <w:b/>
          <w:sz w:val="20"/>
          <w:szCs w:val="20"/>
        </w:rPr>
        <w:t>აგვისტო</w:t>
      </w:r>
      <w:proofErr w:type="spellEnd"/>
      <w:r w:rsidR="00550C1B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8F65DD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F65DD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8F65DD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8F65DD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8F65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8F65DD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8F65D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სრული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ნომერი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თარიღი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F65DD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F65DD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F65DD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F65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F65D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F65DD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F65D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F65DD">
        <w:rPr>
          <w:rFonts w:ascii="Sylfaen" w:hAnsi="Sylfaen" w:cs="Sylfaen"/>
          <w:sz w:val="20"/>
          <w:szCs w:val="20"/>
          <w:lang w:val="ka-GE"/>
        </w:rPr>
        <w:t>ა</w:t>
      </w:r>
      <w:r w:rsidRPr="008F65DD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F65D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F65DD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F65DD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F65DD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25599E" w14:textId="77777777" w:rsidR="008F65DD" w:rsidRPr="008F65DD" w:rsidRDefault="008F65DD" w:rsidP="00AD4CD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82CF809" w14:textId="2BFB20C8" w:rsidR="00AD4CD8" w:rsidRPr="008F65DD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გიორგი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F65DD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F65DD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F65DD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="Sylfaen" w:hAnsi="Sylfaen" w:cs="Sylfaen"/>
          <w:sz w:val="20"/>
          <w:szCs w:val="20"/>
          <w:lang w:val="ka-GE"/>
        </w:rPr>
        <w:t>ნინო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F65DD">
        <w:rPr>
          <w:rFonts w:ascii="Sylfaen" w:hAnsi="Sylfaen" w:cs="Sylfaen"/>
          <w:sz w:val="20"/>
          <w:szCs w:val="20"/>
          <w:lang w:val="ka-GE"/>
        </w:rPr>
        <w:t>ქ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8F65DD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="Sylfaen" w:hAnsi="Sylfaen" w:cs="Sylfaen"/>
          <w:sz w:val="20"/>
          <w:szCs w:val="20"/>
          <w:lang w:val="ka-GE"/>
        </w:rPr>
        <w:t>ირაკლი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F65DD">
        <w:rPr>
          <w:rFonts w:ascii="Sylfaen" w:hAnsi="Sylfaen" w:cs="Sylfaen"/>
          <w:sz w:val="20"/>
          <w:szCs w:val="20"/>
          <w:lang w:val="ka-GE"/>
        </w:rPr>
        <w:t>ქ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F65DD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F65DD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63C877A5" w14:textId="1BC1933E" w:rsidR="00FC69F9" w:rsidRPr="008F65D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F65DD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F65D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F65DD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სხვა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სხვა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გზით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და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შპს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F65DD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უოთერ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ენდ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F65DD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F65DD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8F65DD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F65D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F65DD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უნდა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F65DD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F65DD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F65DD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F65DD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მხოლოდ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ყველა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ხარჯსა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sz w:val="20"/>
          <w:szCs w:val="20"/>
          <w:lang w:val="ka-GE"/>
        </w:rPr>
        <w:t>მათ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შორის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დღგ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F65DD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ძალაში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F65DD">
        <w:rPr>
          <w:rFonts w:asciiTheme="minorHAnsi" w:hAnsiTheme="minorHAnsi" w:cstheme="minorHAnsi"/>
          <w:sz w:val="20"/>
          <w:szCs w:val="20"/>
        </w:rPr>
        <w:t>9</w:t>
      </w:r>
      <w:r w:rsidR="00B5452A" w:rsidRPr="008F65DD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F65DD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F65DD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F65DD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F65D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F65D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F65D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F65D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თავის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ერთად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F65DD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თვითონ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რაც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ფორმით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რა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გახდა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F65D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ყველა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მისცეს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ახსნა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F65D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ე</w:t>
      </w:r>
      <w:r w:rsidRPr="008F65DD">
        <w:rPr>
          <w:rFonts w:ascii="Sylfaen" w:hAnsi="Sylfaen" w:cs="Sylfaen"/>
          <w:sz w:val="20"/>
          <w:szCs w:val="20"/>
          <w:lang w:val="ka-GE"/>
        </w:rPr>
        <w:t>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სახის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ასევე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იმ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თუ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რომ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იქნება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F65DD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F65DD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2C966DAD" w:rsidR="00833770" w:rsidRPr="008F65DD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უნაღდო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სრულად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F65DD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F65DD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F65D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F65DD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F65DD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F65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F65DD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F65DD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F65DD">
        <w:rPr>
          <w:rFonts w:asciiTheme="minorHAnsi" w:hAnsiTheme="minorHAnsi" w:cstheme="minorHAnsi"/>
          <w:b/>
          <w:sz w:val="20"/>
          <w:szCs w:val="20"/>
        </w:rPr>
        <w:t>)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F65D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F65DD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F65DD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F65DD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F65D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F65DD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F65DD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F65DD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F65DD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F65DD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F65D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F65D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F65DD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F65DD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F65D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F65DD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F65D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F65DD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F65DD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F65DD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F65D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F65DD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F65DD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2" w:name="_Toc454818563"/>
    </w:p>
    <w:bookmarkEnd w:id="2"/>
    <w:p w14:paraId="62E9EF65" w14:textId="3B90CE1E" w:rsidR="00C01CD2" w:rsidRPr="008F65DD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F65DD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გამარჯვ</w:t>
      </w:r>
      <w:bookmarkStart w:id="3" w:name="_GoBack"/>
      <w:bookmarkEnd w:id="3"/>
      <w:r w:rsidRPr="008F65DD">
        <w:rPr>
          <w:rFonts w:ascii="Sylfaen" w:eastAsiaTheme="minorHAnsi" w:hAnsi="Sylfaen" w:cs="Sylfaen"/>
          <w:sz w:val="20"/>
          <w:szCs w:val="20"/>
          <w:lang w:val="ka-GE"/>
        </w:rPr>
        <w:t>ებულ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F65DD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F65DD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F65DD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F65DD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F65DD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F65D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F65DD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F65DD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F65D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F65DD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F65DD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8F65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F65D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F65D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F65DD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12F4" w14:textId="77777777" w:rsidR="00D34052" w:rsidRDefault="00D34052" w:rsidP="007902EA">
      <w:pPr>
        <w:spacing w:after="0" w:line="240" w:lineRule="auto"/>
      </w:pPr>
      <w:r>
        <w:separator/>
      </w:r>
    </w:p>
  </w:endnote>
  <w:endnote w:type="continuationSeparator" w:id="0">
    <w:p w14:paraId="0EE79486" w14:textId="77777777" w:rsidR="00D34052" w:rsidRDefault="00D3405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65630F8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5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12" w14:textId="77777777" w:rsidR="00D34052" w:rsidRDefault="00D34052" w:rsidP="007902EA">
      <w:pPr>
        <w:spacing w:after="0" w:line="240" w:lineRule="auto"/>
      </w:pPr>
      <w:r>
        <w:separator/>
      </w:r>
    </w:p>
  </w:footnote>
  <w:footnote w:type="continuationSeparator" w:id="0">
    <w:p w14:paraId="735D725F" w14:textId="77777777" w:rsidR="00D34052" w:rsidRDefault="00D3405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E72F" w14:textId="374913C7" w:rsidR="008F65DD" w:rsidRDefault="00362398" w:rsidP="008F65DD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DD" w:rsidRPr="008F65DD">
      <w:rPr>
        <w:rFonts w:ascii="Sylfaen" w:hAnsi="Sylfaen" w:cs="Sylfaen"/>
        <w:b/>
        <w:bCs/>
        <w:sz w:val="20"/>
        <w:szCs w:val="20"/>
        <w:lang w:val="ka-GE"/>
      </w:rPr>
      <w:t>კონკურსი ისან-სამგორის რაიონში წყალსადენისა და წყალარინების ქსელების მოწყობის მომსახურეობის შესყიდვაზე</w:t>
    </w:r>
  </w:p>
  <w:p w14:paraId="2405FA22" w14:textId="73C482B6" w:rsidR="00362398" w:rsidRPr="00A642AF" w:rsidRDefault="00362398" w:rsidP="008F65DD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642AF">
      <w:rPr>
        <w:rFonts w:asciiTheme="minorHAnsi" w:hAnsiTheme="minorHAnsi" w:cstheme="minorHAnsi"/>
        <w:b/>
        <w:sz w:val="20"/>
        <w:szCs w:val="20"/>
      </w:rPr>
      <w:t xml:space="preserve"> 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642AF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8F65DD">
      <w:rPr>
        <w:rFonts w:asciiTheme="minorHAnsi" w:hAnsiTheme="minorHAnsi" w:cstheme="minorHAnsi"/>
        <w:b/>
        <w:sz w:val="20"/>
        <w:szCs w:val="20"/>
      </w:rPr>
      <w:t>3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642A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F1A1AA24-9520-4894-A62D-BF7BA6D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169</cp:revision>
  <cp:lastPrinted>2015-07-27T06:36:00Z</cp:lastPrinted>
  <dcterms:created xsi:type="dcterms:W3CDTF">2017-11-13T09:28:00Z</dcterms:created>
  <dcterms:modified xsi:type="dcterms:W3CDTF">2019-08-13T13:56:00Z</dcterms:modified>
</cp:coreProperties>
</file>